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B7" w:rsidRDefault="009612B7" w:rsidP="00646FE6">
      <w:pPr>
        <w:rPr>
          <w:lang w:val="uk-UA"/>
        </w:rPr>
      </w:pPr>
    </w:p>
    <w:p w:rsidR="00646FE6" w:rsidRPr="00646FE6" w:rsidRDefault="00646FE6" w:rsidP="00646F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FE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646FE6" w:rsidRDefault="00646FE6" w:rsidP="00646F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FE6">
        <w:rPr>
          <w:rFonts w:ascii="Times New Roman" w:hAnsi="Times New Roman" w:cs="Times New Roman"/>
          <w:b/>
          <w:sz w:val="28"/>
          <w:szCs w:val="28"/>
          <w:lang w:val="uk-UA"/>
        </w:rPr>
        <w:t>Зборів суддів Новомиргородського районного суду Кіровоградської області</w:t>
      </w:r>
      <w:r w:rsidR="00BD62A0">
        <w:rPr>
          <w:rFonts w:ascii="Times New Roman" w:hAnsi="Times New Roman" w:cs="Times New Roman"/>
          <w:b/>
          <w:sz w:val="28"/>
          <w:szCs w:val="28"/>
          <w:lang w:val="uk-UA"/>
        </w:rPr>
        <w:t>, які заплановано</w:t>
      </w:r>
      <w:r w:rsidRPr="00646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62A0">
        <w:rPr>
          <w:rFonts w:ascii="Times New Roman" w:hAnsi="Times New Roman" w:cs="Times New Roman"/>
          <w:b/>
          <w:sz w:val="28"/>
          <w:szCs w:val="28"/>
          <w:lang w:val="uk-UA"/>
        </w:rPr>
        <w:t>на 30</w:t>
      </w:r>
      <w:r w:rsidR="00870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62A0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B03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Pr="00646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(попередній)</w:t>
      </w:r>
    </w:p>
    <w:p w:rsidR="003A04CC" w:rsidRPr="00B03869" w:rsidRDefault="003A04CC" w:rsidP="00B038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820" w:rsidRDefault="00BD62A0" w:rsidP="004C05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FE6">
        <w:rPr>
          <w:rFonts w:ascii="Times New Roman" w:hAnsi="Times New Roman" w:cs="Times New Roman"/>
          <w:sz w:val="28"/>
          <w:szCs w:val="28"/>
          <w:lang w:val="uk-UA"/>
        </w:rPr>
        <w:t>Про обрання делегата на Спільні збори суддів місцевих загальни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судів Кіровоградської області </w:t>
      </w:r>
      <w:r w:rsidRPr="00006A0A">
        <w:rPr>
          <w:rFonts w:ascii="Times New Roman" w:hAnsi="Times New Roman" w:cs="Times New Roman"/>
          <w:sz w:val="28"/>
          <w:szCs w:val="28"/>
          <w:lang w:val="uk-UA"/>
        </w:rPr>
        <w:t>від Новомиргородського районного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Кіровоградської області.</w:t>
      </w:r>
    </w:p>
    <w:p w:rsidR="00BD62A0" w:rsidRPr="00006A0A" w:rsidRDefault="00BD62A0" w:rsidP="004C05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питання.</w:t>
      </w:r>
    </w:p>
    <w:p w:rsidR="000A343B" w:rsidRDefault="000A343B" w:rsidP="008B3B87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C53" w:rsidRDefault="00426C53" w:rsidP="008B3B87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3B" w:rsidRPr="000A343B" w:rsidRDefault="00426C53" w:rsidP="008B3B87">
      <w:pPr>
        <w:pStyle w:val="a5"/>
        <w:ind w:left="106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суду</w:t>
      </w:r>
      <w:r w:rsidR="000A343B" w:rsidRPr="000A34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A343B" w:rsidRPr="000A34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A343B" w:rsidRPr="000A34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/підпис/</w:t>
      </w:r>
      <w:r w:rsidR="000A343B" w:rsidRPr="000A34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A343B" w:rsidRPr="000A34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</w:t>
      </w:r>
      <w:r w:rsidR="000A343B" w:rsidRPr="000A3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343B">
        <w:rPr>
          <w:rFonts w:ascii="Times New Roman" w:hAnsi="Times New Roman" w:cs="Times New Roman"/>
          <w:b/>
          <w:sz w:val="28"/>
          <w:szCs w:val="28"/>
          <w:lang w:val="uk-UA"/>
        </w:rPr>
        <w:t>ЗАБУРАННИЙ</w:t>
      </w:r>
    </w:p>
    <w:sectPr w:rsidR="000A343B" w:rsidRPr="000A343B" w:rsidSect="0096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5A3"/>
    <w:multiLevelType w:val="hybridMultilevel"/>
    <w:tmpl w:val="0F8A624C"/>
    <w:lvl w:ilvl="0" w:tplc="2C2AA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EB5F63"/>
    <w:multiLevelType w:val="multilevel"/>
    <w:tmpl w:val="57F0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4F2862"/>
    <w:rsid w:val="00006A0A"/>
    <w:rsid w:val="000A343B"/>
    <w:rsid w:val="000E36BE"/>
    <w:rsid w:val="00195388"/>
    <w:rsid w:val="002426DF"/>
    <w:rsid w:val="002E2944"/>
    <w:rsid w:val="00334749"/>
    <w:rsid w:val="003A04CC"/>
    <w:rsid w:val="003A6FB9"/>
    <w:rsid w:val="00426C53"/>
    <w:rsid w:val="00462E19"/>
    <w:rsid w:val="004C050F"/>
    <w:rsid w:val="004F2862"/>
    <w:rsid w:val="006247E4"/>
    <w:rsid w:val="00646FE6"/>
    <w:rsid w:val="00870820"/>
    <w:rsid w:val="00892472"/>
    <w:rsid w:val="008B3B87"/>
    <w:rsid w:val="009612B7"/>
    <w:rsid w:val="00A24156"/>
    <w:rsid w:val="00B03869"/>
    <w:rsid w:val="00B421D3"/>
    <w:rsid w:val="00BD62A0"/>
    <w:rsid w:val="00D433FF"/>
    <w:rsid w:val="00EC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FE6"/>
    <w:rPr>
      <w:b/>
      <w:bCs/>
    </w:rPr>
  </w:style>
  <w:style w:type="paragraph" w:styleId="a5">
    <w:name w:val="List Paragraph"/>
    <w:basedOn w:val="a"/>
    <w:uiPriority w:val="34"/>
    <w:qFormat/>
    <w:rsid w:val="00646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Leonidov</dc:creator>
  <cp:lastModifiedBy>Leonidov</cp:lastModifiedBy>
  <cp:revision>17</cp:revision>
  <cp:lastPrinted>2018-12-11T08:49:00Z</cp:lastPrinted>
  <dcterms:created xsi:type="dcterms:W3CDTF">2017-02-02T07:05:00Z</dcterms:created>
  <dcterms:modified xsi:type="dcterms:W3CDTF">2021-11-24T11:53:00Z</dcterms:modified>
</cp:coreProperties>
</file>